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25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8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Джумалиева З.Д.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Джумалиева </w:t>
      </w:r>
      <w:r>
        <w:rPr>
          <w:rFonts w:ascii="Times New Roman" w:eastAsia="Times New Roman" w:hAnsi="Times New Roman" w:cs="Times New Roman"/>
          <w:sz w:val="27"/>
          <w:szCs w:val="27"/>
        </w:rPr>
        <w:t>Зейдулаха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Джарулаевича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7rplc-7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Джумалиев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19rplc-1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районе д.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Style w:val="cat-Addressgrp-5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Addressgrp-4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Джумалиев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 ходатайств не заявил.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Джумалиева З.Д.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Джумалиева З.Д.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Джумалиева З.Д.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Джумалиева </w:t>
      </w:r>
      <w:r>
        <w:rPr>
          <w:rFonts w:ascii="Times New Roman" w:eastAsia="Times New Roman" w:hAnsi="Times New Roman" w:cs="Times New Roman"/>
          <w:sz w:val="27"/>
          <w:szCs w:val="27"/>
        </w:rPr>
        <w:t>Зейдулаха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Джарулаевича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5rplc-22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10rplc-2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225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2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6rplc-2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0rplc-2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1rplc-3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2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3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0412365400665002252420116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4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6rplc-35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7rplc-7">
    <w:name w:val="cat-UserDefined grp-27 rplc-7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Timegrp-19rplc-15">
    <w:name w:val="cat-Time grp-19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Sumgrp-15rplc-22">
    <w:name w:val="cat-Sum grp-15 rplc-22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Addressgrp-6rplc-27">
    <w:name w:val="cat-Address grp-6 rplc-27"/>
    <w:basedOn w:val="DefaultParagraphFont"/>
  </w:style>
  <w:style w:type="character" w:customStyle="1" w:styleId="cat-Addressgrp-6rplc-28">
    <w:name w:val="cat-Address grp-6 rplc-28"/>
    <w:basedOn w:val="DefaultParagraphFont"/>
  </w:style>
  <w:style w:type="character" w:customStyle="1" w:styleId="cat-PhoneNumbergrp-20rplc-29">
    <w:name w:val="cat-PhoneNumber grp-20 rplc-29"/>
    <w:basedOn w:val="DefaultParagraphFont"/>
  </w:style>
  <w:style w:type="character" w:customStyle="1" w:styleId="cat-PhoneNumbergrp-21rplc-30">
    <w:name w:val="cat-PhoneNumber grp-21 rplc-30"/>
    <w:basedOn w:val="DefaultParagraphFont"/>
  </w:style>
  <w:style w:type="character" w:customStyle="1" w:styleId="cat-PhoneNumbergrp-22rplc-31">
    <w:name w:val="cat-PhoneNumber grp-22 rplc-31"/>
    <w:basedOn w:val="DefaultParagraphFont"/>
  </w:style>
  <w:style w:type="character" w:customStyle="1" w:styleId="cat-PhoneNumbergrp-23rplc-32">
    <w:name w:val="cat-PhoneNumber grp-23 rplc-32"/>
    <w:basedOn w:val="DefaultParagraphFont"/>
  </w:style>
  <w:style w:type="character" w:customStyle="1" w:styleId="cat-Addressgrp-7rplc-33">
    <w:name w:val="cat-Address grp-7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SumInWordsgrp-16rplc-35">
    <w:name w:val="cat-SumInWords grp-1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